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Канифовны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Зиннурова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592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Фалию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Канифовну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479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0412365400575004792415134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